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December 20,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EF Tropics, 2456 Jupiter DR, FL 33458.</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Florida,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EF Tropics, accessible from </w:t>
      </w:r>
      <w:hyperlink r:id="rId9">
        <w:r>
          <w:rPr>
            <w:rStyle w:val="Hyperlink"/>
          </w:rPr>
          <w:t>jttps://www.eftropics.com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 xml:space="preserve">By visiting this page on our website: </w:t>
      </w:r>
      <w:hyperlink r:id="rId11">
        <w:r>
          <w:rPr>
            <w:rStyle w:val="Hyperlink"/>
          </w:rPr>
          <w:t>www.eftropics.com/contact</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jttps://www.eftropics.com" TargetMode="External"/><Relationship Id="rId10" Type="http://schemas.openxmlformats.org/officeDocument/2006/relationships/hyperlink" Target="https://www.freeprivacypolicy.com/blog/sample-privacy-policy-template/#Use_Of_Cookies_And_Tracking" TargetMode="External"/><Relationship Id="rId11" Type="http://schemas.openxmlformats.org/officeDocument/2006/relationships/hyperlink" Target="www.eftropics.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